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7" w:rsidRPr="00E44368" w:rsidRDefault="00D2498F" w:rsidP="00E44368">
      <w:pPr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>АННОТАЦИЯ</w:t>
      </w:r>
    </w:p>
    <w:p w:rsidR="00B60657" w:rsidRPr="00E44368" w:rsidRDefault="00D2498F" w:rsidP="00E44368">
      <w:pPr>
        <w:jc w:val="center"/>
        <w:rPr>
          <w:sz w:val="24"/>
          <w:szCs w:val="24"/>
        </w:rPr>
      </w:pPr>
      <w:r w:rsidRPr="00E44368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544" w:type="dxa"/>
        <w:tblInd w:w="-289" w:type="dxa"/>
        <w:tblLook w:val="04A0" w:firstRow="1" w:lastRow="0" w:firstColumn="1" w:lastColumn="0" w:noHBand="0" w:noVBand="1"/>
      </w:tblPr>
      <w:tblGrid>
        <w:gridCol w:w="2744"/>
        <w:gridCol w:w="1262"/>
        <w:gridCol w:w="6484"/>
        <w:gridCol w:w="54"/>
      </w:tblGrid>
      <w:tr w:rsidR="00B73AC8" w:rsidRPr="00E44368" w:rsidTr="00B73AC8">
        <w:tc>
          <w:tcPr>
            <w:tcW w:w="2744" w:type="dxa"/>
            <w:shd w:val="clear" w:color="auto" w:fill="E7E6E6" w:themeFill="background2"/>
          </w:tcPr>
          <w:p w:rsidR="00B73AC8" w:rsidRPr="00E44368" w:rsidRDefault="00B73AC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B73AC8" w:rsidRPr="00E44368" w:rsidRDefault="00B73AC8" w:rsidP="00E44368">
            <w:pPr>
              <w:rPr>
                <w:b/>
                <w:sz w:val="24"/>
                <w:szCs w:val="24"/>
              </w:rPr>
            </w:pPr>
            <w:r w:rsidRPr="00E44368">
              <w:rPr>
                <w:b/>
                <w:sz w:val="24"/>
                <w:szCs w:val="24"/>
              </w:rPr>
              <w:t>Аппаратные средства вычислительной техники</w:t>
            </w:r>
          </w:p>
        </w:tc>
      </w:tr>
      <w:tr w:rsidR="00B73AC8" w:rsidRPr="00E44368" w:rsidTr="00B73AC8">
        <w:tc>
          <w:tcPr>
            <w:tcW w:w="2744" w:type="dxa"/>
            <w:shd w:val="clear" w:color="auto" w:fill="E7E6E6" w:themeFill="background2"/>
          </w:tcPr>
          <w:p w:rsidR="00B73AC8" w:rsidRPr="00E44368" w:rsidRDefault="00B73AC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262" w:type="dxa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6538" w:type="dxa"/>
            <w:gridSpan w:val="2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B73AC8" w:rsidRPr="00E44368" w:rsidTr="00B73AC8">
        <w:tc>
          <w:tcPr>
            <w:tcW w:w="2744" w:type="dxa"/>
            <w:shd w:val="clear" w:color="auto" w:fill="E7E6E6" w:themeFill="background2"/>
          </w:tcPr>
          <w:p w:rsidR="00B73AC8" w:rsidRPr="00E44368" w:rsidRDefault="00B73AC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B73AC8" w:rsidRPr="00E44368" w:rsidTr="00B73AC8">
        <w:tc>
          <w:tcPr>
            <w:tcW w:w="2744" w:type="dxa"/>
            <w:shd w:val="clear" w:color="auto" w:fill="E7E6E6" w:themeFill="background2"/>
          </w:tcPr>
          <w:p w:rsidR="00B73AC8" w:rsidRPr="00E44368" w:rsidRDefault="00B73AC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 xml:space="preserve">4 </w:t>
            </w:r>
            <w:proofErr w:type="spellStart"/>
            <w:r w:rsidRPr="00E44368">
              <w:rPr>
                <w:sz w:val="24"/>
                <w:szCs w:val="24"/>
              </w:rPr>
              <w:t>з.е</w:t>
            </w:r>
            <w:proofErr w:type="spellEnd"/>
            <w:r w:rsidRPr="00E44368">
              <w:rPr>
                <w:sz w:val="24"/>
                <w:szCs w:val="24"/>
              </w:rPr>
              <w:t>.</w:t>
            </w:r>
          </w:p>
        </w:tc>
      </w:tr>
      <w:tr w:rsidR="00B73AC8" w:rsidRPr="00E44368" w:rsidTr="00B73AC8">
        <w:tc>
          <w:tcPr>
            <w:tcW w:w="2744" w:type="dxa"/>
            <w:shd w:val="clear" w:color="auto" w:fill="E7E6E6" w:themeFill="background2"/>
          </w:tcPr>
          <w:p w:rsidR="00B73AC8" w:rsidRPr="00E44368" w:rsidRDefault="00B73AC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Экзамен</w:t>
            </w:r>
          </w:p>
        </w:tc>
      </w:tr>
      <w:tr w:rsidR="00B73AC8" w:rsidRPr="00E44368" w:rsidTr="00B73AC8">
        <w:tc>
          <w:tcPr>
            <w:tcW w:w="2744" w:type="dxa"/>
            <w:shd w:val="clear" w:color="auto" w:fill="E7E6E6" w:themeFill="background2"/>
          </w:tcPr>
          <w:p w:rsidR="00B73AC8" w:rsidRPr="00E44368" w:rsidRDefault="00B73AC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B73AC8" w:rsidRPr="00E44368" w:rsidRDefault="00E44368" w:rsidP="00E44368">
            <w:pPr>
              <w:rPr>
                <w:sz w:val="24"/>
                <w:szCs w:val="24"/>
              </w:rPr>
            </w:pPr>
            <w:r w:rsidRPr="00E44368">
              <w:rPr>
                <w:i/>
                <w:sz w:val="24"/>
                <w:szCs w:val="24"/>
              </w:rPr>
              <w:t>Б</w:t>
            </w:r>
            <w:r w:rsidR="00B73AC8" w:rsidRPr="00E44368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E7E6E6" w:themeFill="background2"/>
          </w:tcPr>
          <w:p w:rsidR="00B73AC8" w:rsidRPr="00E44368" w:rsidRDefault="00E4436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>Кратк</w:t>
            </w:r>
            <w:r w:rsidR="00B73AC8" w:rsidRPr="00E4436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1. Основные понятия и методы теории информации и кодирования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2. Общая архитектура ПК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3. Центральные микропроцессоры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4. Запоминающие устройства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5. Видеосистема ПК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6. Системы охлаждения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7. Электропитание персонального компьютера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8. Периферийные устройства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Тема 9. Интерфейсы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E7E6E6" w:themeFill="background2"/>
          </w:tcPr>
          <w:p w:rsidR="00B73AC8" w:rsidRPr="00E44368" w:rsidRDefault="00B73AC8" w:rsidP="00E443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B132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436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3AC8" w:rsidRPr="00E44368" w:rsidRDefault="00B73AC8" w:rsidP="00B13226">
            <w:pPr>
              <w:pStyle w:val="aff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lang w:val="x-none" w:eastAsia="ar-SA"/>
              </w:rPr>
            </w:pPr>
            <w:proofErr w:type="spellStart"/>
            <w:r w:rsidRPr="00E44368">
              <w:rPr>
                <w:lang w:val="x-none" w:eastAsia="ar-SA"/>
              </w:rPr>
              <w:t>Партыка</w:t>
            </w:r>
            <w:proofErr w:type="spellEnd"/>
            <w:r w:rsidRPr="00E44368">
              <w:rPr>
                <w:lang w:val="x-none" w:eastAsia="ar-SA"/>
              </w:rPr>
              <w:t xml:space="preserve">, Т. Л. Вычислительная техника [Электронный ресурс] : учебник для студентов учреждений среднего профессионального образования / Т. Л. </w:t>
            </w:r>
            <w:proofErr w:type="spellStart"/>
            <w:r w:rsidRPr="00E44368">
              <w:rPr>
                <w:lang w:val="x-none" w:eastAsia="ar-SA"/>
              </w:rPr>
              <w:t>Партыка</w:t>
            </w:r>
            <w:proofErr w:type="spellEnd"/>
            <w:r w:rsidRPr="00E44368">
              <w:rPr>
                <w:lang w:val="x-none" w:eastAsia="ar-SA"/>
              </w:rPr>
              <w:t xml:space="preserve">, И. И. Попов. - 3-е изд., </w:t>
            </w:r>
            <w:proofErr w:type="spellStart"/>
            <w:r w:rsidRPr="00E44368">
              <w:rPr>
                <w:lang w:val="x-none" w:eastAsia="ar-SA"/>
              </w:rPr>
              <w:t>перераб</w:t>
            </w:r>
            <w:proofErr w:type="spellEnd"/>
            <w:r w:rsidRPr="00E44368">
              <w:rPr>
                <w:lang w:val="x-none" w:eastAsia="ar-SA"/>
              </w:rPr>
              <w:t>. и доп. - Москва : ФОРУМ: ИНФРА-М, 2017. - 445 с. </w:t>
            </w:r>
            <w:hyperlink r:id="rId6" w:history="1">
              <w:r w:rsidRPr="00E44368">
                <w:rPr>
                  <w:lang w:val="x-none" w:eastAsia="ar-SA"/>
                </w:rPr>
                <w:t>http://znanium.com/go.php?id=652875</w:t>
              </w:r>
            </w:hyperlink>
          </w:p>
          <w:p w:rsidR="00B73AC8" w:rsidRPr="00E44368" w:rsidRDefault="00B73AC8" w:rsidP="00B13226">
            <w:pPr>
              <w:pStyle w:val="aff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lang w:val="x-none" w:eastAsia="ar-SA"/>
              </w:rPr>
            </w:pPr>
            <w:r w:rsidRPr="00E44368">
              <w:rPr>
                <w:lang w:val="x-none" w:eastAsia="ar-SA"/>
              </w:rPr>
              <w:t xml:space="preserve">Максимов, Н. В. Архитектура ЭВМ и вычислительных систем [Электронный ресурс] : учебное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 / Н. В. Максимов, Т. Л. </w:t>
            </w:r>
            <w:proofErr w:type="spellStart"/>
            <w:r w:rsidRPr="00E44368">
              <w:rPr>
                <w:lang w:val="x-none" w:eastAsia="ar-SA"/>
              </w:rPr>
              <w:t>Партыка</w:t>
            </w:r>
            <w:proofErr w:type="spellEnd"/>
            <w:r w:rsidRPr="00E44368">
              <w:rPr>
                <w:lang w:val="x-none" w:eastAsia="ar-SA"/>
              </w:rPr>
              <w:t xml:space="preserve">, И. И. Попов. - 5-е изд., </w:t>
            </w:r>
            <w:proofErr w:type="spellStart"/>
            <w:r w:rsidRPr="00E44368">
              <w:rPr>
                <w:lang w:val="x-none" w:eastAsia="ar-SA"/>
              </w:rPr>
              <w:t>перераб</w:t>
            </w:r>
            <w:proofErr w:type="spellEnd"/>
            <w:r w:rsidRPr="00E44368">
              <w:rPr>
                <w:lang w:val="x-none" w:eastAsia="ar-SA"/>
              </w:rPr>
              <w:t>. и доп. - Москва : ФОРУМ: ИНФРА-М, 2016. - 512 с. </w:t>
            </w:r>
            <w:hyperlink r:id="rId7" w:history="1">
              <w:r w:rsidRPr="00E44368">
                <w:rPr>
                  <w:lang w:val="x-none" w:eastAsia="ar-SA"/>
                </w:rPr>
                <w:t>http://znanium.com/go.php?id=552537</w:t>
              </w:r>
            </w:hyperlink>
          </w:p>
          <w:p w:rsidR="00B73AC8" w:rsidRPr="00E44368" w:rsidRDefault="00B73AC8" w:rsidP="00B13226">
            <w:pPr>
              <w:pStyle w:val="aff4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lang w:val="x-none" w:eastAsia="ar-SA"/>
              </w:rPr>
            </w:pPr>
            <w:r w:rsidRPr="00E44368">
              <w:rPr>
                <w:lang w:val="x-none" w:eastAsia="ar-SA"/>
              </w:rPr>
              <w:t>Гагарина, Л. Г. Современные проблемы информатики и вычислительной техники [Электронный ресурс] : учебное пособие для студентов, обучающихся по направлению подготовки магистров 552800 "Информатика и вычислительная техника", 230105.65 "Программное обеспечение вычислительной техники и автоматизированных систем" / Л. Г. Гагарина, А. А. Петров. - Москва : ФОРУМ: ИНФРА-М, 2011. - 368 с. </w:t>
            </w:r>
            <w:hyperlink r:id="rId8" w:history="1">
              <w:r w:rsidRPr="00E44368">
                <w:rPr>
                  <w:lang w:val="x-none" w:eastAsia="ar-SA"/>
                </w:rPr>
                <w:t>http://znanium.com/go.php?id=203313</w:t>
              </w:r>
            </w:hyperlink>
          </w:p>
          <w:p w:rsidR="00B73AC8" w:rsidRPr="00E44368" w:rsidRDefault="00B73AC8" w:rsidP="00B13226">
            <w:pPr>
              <w:pStyle w:val="aff3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44368"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B73AC8" w:rsidRPr="00E44368" w:rsidRDefault="00B73AC8" w:rsidP="00B13226">
            <w:pPr>
              <w:pStyle w:val="aff4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lang w:val="x-none" w:eastAsia="ar-SA"/>
              </w:rPr>
            </w:pPr>
            <w:r w:rsidRPr="00E44368">
              <w:rPr>
                <w:lang w:val="x-none" w:eastAsia="ar-SA"/>
              </w:rPr>
              <w:t xml:space="preserve">Максимов, Н. В. Архитектура ЭВМ и вычислительных систем [Электронный ресурс] : учебник для студентов учреждений среднего профессионального образования, обучающихся по группе специальностей "Информатика и вычислительная техника" / Н. В. Максимов, И. И. Попов, Т. Л. </w:t>
            </w:r>
            <w:proofErr w:type="spellStart"/>
            <w:r w:rsidRPr="00E44368">
              <w:rPr>
                <w:lang w:val="x-none" w:eastAsia="ar-SA"/>
              </w:rPr>
              <w:t>Партыка</w:t>
            </w:r>
            <w:proofErr w:type="spellEnd"/>
            <w:r w:rsidRPr="00E44368">
              <w:rPr>
                <w:lang w:val="x-none" w:eastAsia="ar-SA"/>
              </w:rPr>
              <w:t xml:space="preserve">. - 5-е изд., </w:t>
            </w:r>
            <w:proofErr w:type="spellStart"/>
            <w:r w:rsidRPr="00E44368">
              <w:rPr>
                <w:lang w:val="x-none" w:eastAsia="ar-SA"/>
              </w:rPr>
              <w:t>перераб</w:t>
            </w:r>
            <w:proofErr w:type="spellEnd"/>
            <w:r w:rsidRPr="00E44368">
              <w:rPr>
                <w:lang w:val="x-none" w:eastAsia="ar-SA"/>
              </w:rPr>
              <w:t>. и доп. - Москва : ФОРУМ: ИНФРА-М, 2015. - 512 с. </w:t>
            </w:r>
            <w:hyperlink r:id="rId9" w:history="1">
              <w:r w:rsidRPr="00E44368">
                <w:rPr>
                  <w:lang w:val="x-none" w:eastAsia="ar-SA"/>
                </w:rPr>
                <w:t>http://znanium.com/go.php?id=492687</w:t>
              </w:r>
            </w:hyperlink>
          </w:p>
          <w:p w:rsidR="00B73AC8" w:rsidRPr="00E44368" w:rsidRDefault="00B73AC8" w:rsidP="00B13226">
            <w:pPr>
              <w:pStyle w:val="aff4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lang w:val="x-none" w:eastAsia="ar-SA"/>
              </w:rPr>
            </w:pPr>
            <w:r w:rsidRPr="00E44368">
              <w:rPr>
                <w:lang w:val="x-none" w:eastAsia="ar-SA"/>
              </w:rPr>
              <w:t xml:space="preserve">Царев, Р. Ю. Программные и аппаратные средства информатики [Электронный ресурс] : учебник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 / Р. Ю. Царев, А. В. Прокопенко, А. Н. Князьков ; М-во образования и науки Рос. Федерации, </w:t>
            </w:r>
            <w:proofErr w:type="spellStart"/>
            <w:r w:rsidRPr="00E44368">
              <w:rPr>
                <w:lang w:val="x-none" w:eastAsia="ar-SA"/>
              </w:rPr>
              <w:t>Сибир</w:t>
            </w:r>
            <w:proofErr w:type="spellEnd"/>
            <w:r w:rsidRPr="00E44368">
              <w:rPr>
                <w:lang w:val="x-none" w:eastAsia="ar-SA"/>
              </w:rPr>
              <w:t xml:space="preserve">. </w:t>
            </w:r>
            <w:proofErr w:type="spellStart"/>
            <w:r w:rsidRPr="00E44368">
              <w:rPr>
                <w:lang w:val="x-none" w:eastAsia="ar-SA"/>
              </w:rPr>
              <w:t>федер</w:t>
            </w:r>
            <w:proofErr w:type="spellEnd"/>
            <w:r w:rsidRPr="00E44368">
              <w:rPr>
                <w:lang w:val="x-none" w:eastAsia="ar-SA"/>
              </w:rPr>
              <w:t>. ун-т. - Красноярск : Сибирский федеральный университет, 2015. - 160 с. </w:t>
            </w:r>
            <w:hyperlink r:id="rId10" w:history="1">
              <w:r w:rsidRPr="00E44368">
                <w:rPr>
                  <w:lang w:val="x-none" w:eastAsia="ar-SA"/>
                </w:rPr>
                <w:t>http://znanium.com/go.php?id=550017</w:t>
              </w:r>
            </w:hyperlink>
          </w:p>
          <w:p w:rsidR="00B73AC8" w:rsidRPr="00E44368" w:rsidRDefault="00B73AC8" w:rsidP="00B13226">
            <w:pPr>
              <w:pStyle w:val="aff4"/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</w:pPr>
            <w:r w:rsidRPr="00E44368">
              <w:rPr>
                <w:lang w:val="x-none" w:eastAsia="ar-SA"/>
              </w:rPr>
              <w:t xml:space="preserve">Максимов, Н. В. Архитектура ЭВМ и вычислительных систем [Электронный ресурс] : учебник для студентов учреждений среднего профессионального образования, обучающихся по группе специальностей "Информатика и вычислительная техника" / Н. В. Максимов, И. И. Попов, Т. Л. </w:t>
            </w:r>
            <w:proofErr w:type="spellStart"/>
            <w:r w:rsidRPr="00E44368">
              <w:rPr>
                <w:lang w:val="x-none" w:eastAsia="ar-SA"/>
              </w:rPr>
              <w:t>Партыка</w:t>
            </w:r>
            <w:proofErr w:type="spellEnd"/>
            <w:r w:rsidRPr="00E44368">
              <w:rPr>
                <w:lang w:val="x-none" w:eastAsia="ar-SA"/>
              </w:rPr>
              <w:t xml:space="preserve">. - 5-е изд., </w:t>
            </w:r>
            <w:proofErr w:type="spellStart"/>
            <w:r w:rsidRPr="00E44368">
              <w:rPr>
                <w:lang w:val="x-none" w:eastAsia="ar-SA"/>
              </w:rPr>
              <w:t>перераб</w:t>
            </w:r>
            <w:proofErr w:type="spellEnd"/>
            <w:r w:rsidRPr="00E44368">
              <w:rPr>
                <w:lang w:val="x-none" w:eastAsia="ar-SA"/>
              </w:rPr>
              <w:t>. и доп. - Москва : ФОРУМ: ИНФРА-М, 2013. - 512 с. </w:t>
            </w:r>
            <w:hyperlink r:id="rId11" w:history="1">
              <w:r w:rsidRPr="00E44368">
                <w:rPr>
                  <w:lang w:val="x-none" w:eastAsia="ar-SA"/>
                </w:rPr>
                <w:t>http://znanium.com/go.php?id=405818</w:t>
              </w:r>
            </w:hyperlink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E7E6E6" w:themeFill="background2"/>
          </w:tcPr>
          <w:p w:rsidR="00B73AC8" w:rsidRPr="00E44368" w:rsidRDefault="00B73AC8" w:rsidP="00E4436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E44368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rPr>
                <w:b/>
                <w:sz w:val="24"/>
                <w:szCs w:val="24"/>
              </w:rPr>
            </w:pPr>
            <w:r w:rsidRPr="00E44368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B73AC8" w:rsidRPr="00E44368" w:rsidRDefault="00B73AC8" w:rsidP="00E44368">
            <w:pPr>
              <w:jc w:val="both"/>
              <w:rPr>
                <w:sz w:val="24"/>
                <w:szCs w:val="24"/>
              </w:rPr>
            </w:pPr>
            <w:r w:rsidRPr="00E4436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4436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44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36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44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36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443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36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4436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443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73AC8" w:rsidRPr="00E44368" w:rsidRDefault="00B73AC8" w:rsidP="00E44368">
            <w:pPr>
              <w:jc w:val="both"/>
              <w:rPr>
                <w:sz w:val="24"/>
                <w:szCs w:val="24"/>
              </w:rPr>
            </w:pPr>
            <w:r w:rsidRPr="00E4436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443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73AC8" w:rsidRPr="00E44368" w:rsidRDefault="00B73AC8" w:rsidP="00E44368">
            <w:pPr>
              <w:rPr>
                <w:b/>
                <w:sz w:val="24"/>
                <w:szCs w:val="24"/>
              </w:rPr>
            </w:pPr>
            <w:r w:rsidRPr="00E443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Общего доступа</w:t>
            </w:r>
          </w:p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- Справочная правовая система ГАРАНТ</w:t>
            </w:r>
          </w:p>
          <w:p w:rsidR="00B73AC8" w:rsidRPr="00E44368" w:rsidRDefault="00B73AC8" w:rsidP="00E44368">
            <w:pPr>
              <w:rPr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E7E6E6" w:themeFill="background2"/>
          </w:tcPr>
          <w:p w:rsidR="00B73AC8" w:rsidRPr="00E44368" w:rsidRDefault="00B73AC8" w:rsidP="00E44368">
            <w:pPr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auto"/>
          </w:tcPr>
          <w:p w:rsidR="00B73AC8" w:rsidRPr="00E44368" w:rsidRDefault="00B73AC8" w:rsidP="00E443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73AC8" w:rsidRPr="00E44368" w:rsidTr="00B73AC8">
        <w:tc>
          <w:tcPr>
            <w:tcW w:w="10544" w:type="dxa"/>
            <w:gridSpan w:val="4"/>
            <w:shd w:val="clear" w:color="auto" w:fill="E7E6E6" w:themeFill="background2"/>
          </w:tcPr>
          <w:p w:rsidR="00B73AC8" w:rsidRPr="00E44368" w:rsidRDefault="00B73AC8" w:rsidP="00E443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4436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73AC8" w:rsidRPr="00E44368" w:rsidTr="00B73AC8">
        <w:trPr>
          <w:gridAfter w:val="1"/>
          <w:wAfter w:w="54" w:type="dxa"/>
        </w:trPr>
        <w:tc>
          <w:tcPr>
            <w:tcW w:w="10490" w:type="dxa"/>
            <w:gridSpan w:val="3"/>
            <w:shd w:val="clear" w:color="auto" w:fill="auto"/>
          </w:tcPr>
          <w:p w:rsidR="00B73AC8" w:rsidRPr="00E44368" w:rsidRDefault="00B73AC8" w:rsidP="00E44368">
            <w:pPr>
              <w:rPr>
                <w:b/>
                <w:sz w:val="24"/>
                <w:szCs w:val="24"/>
              </w:rPr>
            </w:pPr>
            <w:r w:rsidRPr="00E44368">
              <w:rPr>
                <w:sz w:val="24"/>
                <w:szCs w:val="24"/>
              </w:rPr>
              <w:t>06.032</w:t>
            </w:r>
            <w:r w:rsidRPr="00E44368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</w:t>
            </w:r>
            <w:r w:rsidR="00E44368" w:rsidRPr="00E44368">
              <w:rPr>
                <w:sz w:val="24"/>
                <w:szCs w:val="24"/>
              </w:rPr>
              <w:t>ащиты Российской Федерации от</w:t>
            </w:r>
            <w:r w:rsidRPr="00E44368">
              <w:rPr>
                <w:sz w:val="24"/>
                <w:szCs w:val="24"/>
              </w:rPr>
              <w:t xml:space="preserve"> 1 ноября 2016 года N 598н</w:t>
            </w:r>
          </w:p>
        </w:tc>
      </w:tr>
    </w:tbl>
    <w:p w:rsidR="00B73AC8" w:rsidRPr="00E44368" w:rsidRDefault="00B73AC8" w:rsidP="00E44368">
      <w:pPr>
        <w:ind w:left="-284"/>
        <w:rPr>
          <w:sz w:val="24"/>
          <w:szCs w:val="24"/>
        </w:rPr>
      </w:pPr>
    </w:p>
    <w:p w:rsidR="00B73AC8" w:rsidRPr="00E44368" w:rsidRDefault="00B73AC8" w:rsidP="00E44368">
      <w:pPr>
        <w:ind w:left="-284"/>
        <w:rPr>
          <w:sz w:val="24"/>
          <w:szCs w:val="24"/>
          <w:u w:val="single"/>
        </w:rPr>
      </w:pPr>
      <w:r w:rsidRPr="00E44368">
        <w:rPr>
          <w:sz w:val="24"/>
          <w:szCs w:val="24"/>
        </w:rPr>
        <w:t>Аннотацию подготовил</w:t>
      </w:r>
      <w:r w:rsidR="00CE6A77">
        <w:rPr>
          <w:sz w:val="24"/>
          <w:szCs w:val="24"/>
        </w:rPr>
        <w:t>и</w:t>
      </w:r>
      <w:r w:rsidRPr="00E44368">
        <w:rPr>
          <w:sz w:val="24"/>
          <w:szCs w:val="24"/>
        </w:rPr>
        <w:t xml:space="preserve">                                                                      </w:t>
      </w:r>
      <w:r w:rsidR="00CE6A77" w:rsidRPr="00E44368">
        <w:rPr>
          <w:sz w:val="24"/>
          <w:szCs w:val="24"/>
        </w:rPr>
        <w:t xml:space="preserve">Назаров </w:t>
      </w:r>
      <w:proofErr w:type="gramStart"/>
      <w:r w:rsidR="00CE6A77" w:rsidRPr="00E44368">
        <w:rPr>
          <w:sz w:val="24"/>
          <w:szCs w:val="24"/>
        </w:rPr>
        <w:t>Д.М.</w:t>
      </w:r>
      <w:r w:rsidR="00CE6A77" w:rsidRPr="00E44368">
        <w:rPr>
          <w:sz w:val="24"/>
          <w:szCs w:val="24"/>
          <w:u w:val="single"/>
        </w:rPr>
        <w:t xml:space="preserve"> </w:t>
      </w:r>
      <w:r w:rsidR="00CE6A77">
        <w:rPr>
          <w:sz w:val="24"/>
          <w:szCs w:val="24"/>
          <w:u w:val="single"/>
        </w:rPr>
        <w:t>,</w:t>
      </w:r>
      <w:proofErr w:type="gramEnd"/>
      <w:r w:rsidR="00CE6A77">
        <w:rPr>
          <w:sz w:val="24"/>
          <w:szCs w:val="24"/>
          <w:u w:val="single"/>
        </w:rPr>
        <w:t xml:space="preserve"> </w:t>
      </w:r>
      <w:proofErr w:type="spellStart"/>
      <w:r w:rsidRPr="00E44368">
        <w:rPr>
          <w:sz w:val="24"/>
          <w:szCs w:val="24"/>
        </w:rPr>
        <w:t>Саматов</w:t>
      </w:r>
      <w:proofErr w:type="spellEnd"/>
      <w:r w:rsidRPr="00E44368">
        <w:rPr>
          <w:sz w:val="24"/>
          <w:szCs w:val="24"/>
        </w:rPr>
        <w:t xml:space="preserve"> К.М.</w:t>
      </w:r>
    </w:p>
    <w:p w:rsidR="00B73AC8" w:rsidRPr="00E44368" w:rsidRDefault="00B73AC8" w:rsidP="00E44368">
      <w:pPr>
        <w:rPr>
          <w:sz w:val="24"/>
          <w:szCs w:val="24"/>
          <w:u w:val="single"/>
        </w:rPr>
      </w:pPr>
    </w:p>
    <w:p w:rsidR="00B73AC8" w:rsidRPr="00E44368" w:rsidRDefault="00B73AC8" w:rsidP="00E44368">
      <w:pPr>
        <w:rPr>
          <w:sz w:val="24"/>
          <w:szCs w:val="24"/>
        </w:rPr>
      </w:pPr>
    </w:p>
    <w:p w:rsidR="00B73AC8" w:rsidRPr="00E44368" w:rsidRDefault="00B73AC8" w:rsidP="00E44368">
      <w:pPr>
        <w:rPr>
          <w:sz w:val="24"/>
          <w:szCs w:val="24"/>
        </w:rPr>
      </w:pPr>
    </w:p>
    <w:p w:rsidR="00CE6A77" w:rsidRDefault="00CE6A77" w:rsidP="00CE6A77">
      <w:pPr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CE6A77" w:rsidRDefault="00CE6A77" w:rsidP="00CE6A77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E6A77" w:rsidRDefault="00CE6A77" w:rsidP="00CE6A77">
      <w:pPr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CE6A77" w:rsidRDefault="00CE6A77" w:rsidP="00CE6A77">
      <w:pPr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CE6A77" w:rsidRDefault="00CE6A77" w:rsidP="00CE6A77">
      <w:pPr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B60657" w:rsidRPr="00E44368" w:rsidRDefault="00CE6A77" w:rsidP="00CE6A77">
      <w:pPr>
        <w:rPr>
          <w:b/>
          <w:sz w:val="24"/>
          <w:szCs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  <w:r w:rsidR="00D2498F" w:rsidRPr="00E44368">
        <w:rPr>
          <w:b/>
          <w:sz w:val="24"/>
          <w:szCs w:val="24"/>
        </w:rPr>
        <w:t xml:space="preserve"> </w:t>
      </w:r>
    </w:p>
    <w:p w:rsidR="00B60657" w:rsidRPr="00E44368" w:rsidRDefault="00B60657" w:rsidP="00E44368">
      <w:pPr>
        <w:ind w:left="360"/>
        <w:jc w:val="center"/>
        <w:rPr>
          <w:b/>
          <w:sz w:val="24"/>
          <w:szCs w:val="24"/>
        </w:rPr>
      </w:pPr>
    </w:p>
    <w:p w:rsidR="00A700F3" w:rsidRPr="00E44368" w:rsidRDefault="00A700F3" w:rsidP="00E44368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700F3" w:rsidRPr="00E4436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577"/>
    <w:multiLevelType w:val="hybridMultilevel"/>
    <w:tmpl w:val="A5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9D6"/>
    <w:multiLevelType w:val="hybridMultilevel"/>
    <w:tmpl w:val="5A0E3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8486D"/>
    <w:multiLevelType w:val="multilevel"/>
    <w:tmpl w:val="8B4E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044CA"/>
    <w:multiLevelType w:val="hybridMultilevel"/>
    <w:tmpl w:val="619868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99555F1"/>
    <w:multiLevelType w:val="hybridMultilevel"/>
    <w:tmpl w:val="986E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C4572"/>
    <w:multiLevelType w:val="multilevel"/>
    <w:tmpl w:val="297E0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F2B34"/>
    <w:multiLevelType w:val="hybridMultilevel"/>
    <w:tmpl w:val="368057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3724E3"/>
    <w:multiLevelType w:val="hybridMultilevel"/>
    <w:tmpl w:val="BB46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7"/>
    <w:rsid w:val="000C3987"/>
    <w:rsid w:val="000C4F85"/>
    <w:rsid w:val="000E3BE1"/>
    <w:rsid w:val="001E06DD"/>
    <w:rsid w:val="002E22AF"/>
    <w:rsid w:val="003A5181"/>
    <w:rsid w:val="003D6742"/>
    <w:rsid w:val="003E4D69"/>
    <w:rsid w:val="00417515"/>
    <w:rsid w:val="0045583D"/>
    <w:rsid w:val="004A57A3"/>
    <w:rsid w:val="00525BC4"/>
    <w:rsid w:val="0061665C"/>
    <w:rsid w:val="00816AC0"/>
    <w:rsid w:val="008E1999"/>
    <w:rsid w:val="00960D34"/>
    <w:rsid w:val="00A633BA"/>
    <w:rsid w:val="00A700F3"/>
    <w:rsid w:val="00B13226"/>
    <w:rsid w:val="00B60657"/>
    <w:rsid w:val="00B73AC8"/>
    <w:rsid w:val="00BE1E78"/>
    <w:rsid w:val="00C53E45"/>
    <w:rsid w:val="00CE6A77"/>
    <w:rsid w:val="00D2498F"/>
    <w:rsid w:val="00E44368"/>
    <w:rsid w:val="00E64269"/>
    <w:rsid w:val="00EB6C81"/>
    <w:rsid w:val="00F02371"/>
    <w:rsid w:val="00F12BBF"/>
    <w:rsid w:val="00F451CE"/>
    <w:rsid w:val="00F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1330"/>
  <w15:docId w15:val="{5B13F191-45AD-4D75-92C3-249BEBE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24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033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525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52875" TargetMode="External"/><Relationship Id="rId11" Type="http://schemas.openxmlformats.org/officeDocument/2006/relationships/hyperlink" Target="http://znanium.com/go.php?id=4058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0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2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D487-FAB8-4324-8071-90391011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2019-02-15T10:04:00Z</cp:lastPrinted>
  <dcterms:created xsi:type="dcterms:W3CDTF">2019-03-12T04:20:00Z</dcterms:created>
  <dcterms:modified xsi:type="dcterms:W3CDTF">2019-08-08T03:30:00Z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